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67" w:rsidRDefault="00F825E5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60B307E" wp14:editId="765008FE">
            <wp:simplePos x="0" y="0"/>
            <wp:positionH relativeFrom="column">
              <wp:posOffset>13116</wp:posOffset>
            </wp:positionH>
            <wp:positionV relativeFrom="paragraph">
              <wp:posOffset>148569</wp:posOffset>
            </wp:positionV>
            <wp:extent cx="2023110" cy="143065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op_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E5" w:rsidRDefault="00D02F41">
      <w:r>
        <w:rPr>
          <w:noProof/>
          <w:lang w:eastAsia="nl-BE"/>
        </w:rPr>
        <w:drawing>
          <wp:anchor distT="0" distB="0" distL="114300" distR="114300" simplePos="0" relativeHeight="251655680" behindDoc="0" locked="0" layoutInCell="1" allowOverlap="1" wp14:anchorId="6BB5C401" wp14:editId="372D4D3B">
            <wp:simplePos x="0" y="0"/>
            <wp:positionH relativeFrom="column">
              <wp:posOffset>3004820</wp:posOffset>
            </wp:positionH>
            <wp:positionV relativeFrom="paragraph">
              <wp:posOffset>10795</wp:posOffset>
            </wp:positionV>
            <wp:extent cx="2312035" cy="18478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zza en wijn vector teke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9"/>
                    <a:stretch/>
                  </pic:blipFill>
                  <pic:spPr bwMode="auto">
                    <a:xfrm>
                      <a:off x="0" y="0"/>
                      <a:ext cx="2312201" cy="18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367" w:rsidRDefault="00A56367"/>
    <w:p w:rsidR="00A56367" w:rsidRDefault="00A56367"/>
    <w:p w:rsidR="00A56367" w:rsidRDefault="00A56367"/>
    <w:p w:rsidR="00E46676" w:rsidRDefault="00E46676" w:rsidP="00F825E5">
      <w:pPr>
        <w:jc w:val="center"/>
        <w:rPr>
          <w:rFonts w:ascii="Verdana" w:hAnsi="Verdana"/>
          <w:sz w:val="44"/>
          <w:szCs w:val="44"/>
        </w:rPr>
      </w:pPr>
    </w:p>
    <w:p w:rsidR="00E46676" w:rsidRDefault="00E46676" w:rsidP="00F825E5">
      <w:pPr>
        <w:jc w:val="center"/>
        <w:rPr>
          <w:rFonts w:ascii="Verdana" w:hAnsi="Verdana"/>
          <w:sz w:val="44"/>
          <w:szCs w:val="44"/>
        </w:rPr>
      </w:pPr>
    </w:p>
    <w:p w:rsidR="00F825E5" w:rsidRPr="002E6A4A" w:rsidRDefault="006A26CA" w:rsidP="000F5AB1">
      <w:pPr>
        <w:jc w:val="center"/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sz w:val="44"/>
          <w:szCs w:val="44"/>
          <w:u w:val="single"/>
        </w:rPr>
        <w:t>L</w:t>
      </w:r>
      <w:r w:rsidR="00F825E5" w:rsidRPr="002E6A4A">
        <w:rPr>
          <w:rFonts w:ascii="Verdana" w:hAnsi="Verdana"/>
          <w:sz w:val="44"/>
          <w:szCs w:val="44"/>
          <w:u w:val="single"/>
        </w:rPr>
        <w:t>asagne</w:t>
      </w:r>
      <w:r w:rsidR="003E3D06">
        <w:rPr>
          <w:rFonts w:ascii="Verdana" w:hAnsi="Verdana"/>
          <w:sz w:val="44"/>
          <w:szCs w:val="44"/>
          <w:u w:val="single"/>
        </w:rPr>
        <w:t>- en pasta</w:t>
      </w:r>
      <w:r w:rsidR="00F825E5" w:rsidRPr="002E6A4A">
        <w:rPr>
          <w:rFonts w:ascii="Verdana" w:hAnsi="Verdana"/>
          <w:sz w:val="44"/>
          <w:szCs w:val="44"/>
          <w:u w:val="single"/>
        </w:rPr>
        <w:t>verkoop</w:t>
      </w:r>
    </w:p>
    <w:p w:rsidR="00A56367" w:rsidRPr="00F825E5" w:rsidRDefault="006A26CA" w:rsidP="00F825E5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Vrij</w:t>
      </w:r>
      <w:r w:rsidR="00D02F41">
        <w:rPr>
          <w:rFonts w:ascii="Verdana" w:hAnsi="Verdana"/>
          <w:sz w:val="44"/>
          <w:szCs w:val="44"/>
        </w:rPr>
        <w:t xml:space="preserve">dag </w:t>
      </w:r>
      <w:r w:rsidR="00961274">
        <w:rPr>
          <w:rFonts w:ascii="Verdana" w:hAnsi="Verdana"/>
          <w:sz w:val="44"/>
          <w:szCs w:val="44"/>
        </w:rPr>
        <w:t>26 november</w:t>
      </w:r>
      <w:r w:rsidR="00F825E5">
        <w:rPr>
          <w:rFonts w:ascii="Verdana" w:hAnsi="Verdana"/>
          <w:sz w:val="44"/>
          <w:szCs w:val="44"/>
        </w:rPr>
        <w:t xml:space="preserve"> 20</w:t>
      </w:r>
      <w:r>
        <w:rPr>
          <w:rFonts w:ascii="Verdana" w:hAnsi="Verdana"/>
          <w:sz w:val="44"/>
          <w:szCs w:val="44"/>
        </w:rPr>
        <w:t>21</w:t>
      </w:r>
    </w:p>
    <w:p w:rsidR="00A56367" w:rsidRDefault="00F825E5">
      <w:pPr>
        <w:rPr>
          <w:rFonts w:ascii="Verdana" w:hAnsi="Verdana"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>Beste ouders, familie en sympathisanten,</w:t>
      </w:r>
    </w:p>
    <w:p w:rsidR="00A56367" w:rsidRPr="00E46676" w:rsidRDefault="00153AB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</w:t>
      </w:r>
      <w:r w:rsidR="00F825E5" w:rsidRPr="00E46676">
        <w:rPr>
          <w:rFonts w:ascii="Verdana" w:hAnsi="Verdana"/>
          <w:sz w:val="32"/>
          <w:szCs w:val="32"/>
        </w:rPr>
        <w:t>m</w:t>
      </w:r>
      <w:r w:rsidR="003C67FB" w:rsidRPr="00E46676">
        <w:rPr>
          <w:rFonts w:ascii="Verdana" w:hAnsi="Verdana"/>
          <w:sz w:val="32"/>
          <w:szCs w:val="32"/>
        </w:rPr>
        <w:t xml:space="preserve"> onze school te kunnen voorzien van goed en degelijk materiaal zodat we de leerlingen nog beter kunnen begeleiden, organiseren we een grote </w:t>
      </w:r>
      <w:r w:rsidR="006A26CA">
        <w:rPr>
          <w:rFonts w:ascii="Verdana" w:hAnsi="Verdana"/>
          <w:sz w:val="32"/>
          <w:szCs w:val="32"/>
        </w:rPr>
        <w:t>l</w:t>
      </w:r>
      <w:r w:rsidR="003C67FB" w:rsidRPr="00E46676">
        <w:rPr>
          <w:rFonts w:ascii="Verdana" w:hAnsi="Verdana"/>
          <w:sz w:val="32"/>
          <w:szCs w:val="32"/>
        </w:rPr>
        <w:t>asagne</w:t>
      </w:r>
      <w:r w:rsidR="003E3D06">
        <w:rPr>
          <w:rFonts w:ascii="Verdana" w:hAnsi="Verdana"/>
          <w:sz w:val="32"/>
          <w:szCs w:val="32"/>
        </w:rPr>
        <w:t>- en pasta</w:t>
      </w:r>
      <w:r w:rsidR="003C67FB" w:rsidRPr="00E46676">
        <w:rPr>
          <w:rFonts w:ascii="Verdana" w:hAnsi="Verdana"/>
          <w:sz w:val="32"/>
          <w:szCs w:val="32"/>
        </w:rPr>
        <w:t>verkoop.</w:t>
      </w:r>
    </w:p>
    <w:p w:rsidR="003C67FB" w:rsidRPr="00E46676" w:rsidRDefault="003C67FB">
      <w:pPr>
        <w:rPr>
          <w:rFonts w:ascii="Verdana" w:hAnsi="Verdana"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 xml:space="preserve">De lasagnes </w:t>
      </w:r>
      <w:r w:rsidR="00C658F2">
        <w:rPr>
          <w:rFonts w:ascii="Verdana" w:hAnsi="Verdana"/>
          <w:sz w:val="32"/>
          <w:szCs w:val="32"/>
        </w:rPr>
        <w:t xml:space="preserve">en de andere pasta’s </w:t>
      </w:r>
      <w:r w:rsidRPr="00E46676">
        <w:rPr>
          <w:rFonts w:ascii="Verdana" w:hAnsi="Verdana"/>
          <w:sz w:val="32"/>
          <w:szCs w:val="32"/>
        </w:rPr>
        <w:t xml:space="preserve">worden vers bereid en kunnen </w:t>
      </w:r>
      <w:r w:rsidR="00CF6FCA">
        <w:rPr>
          <w:rFonts w:ascii="Verdana" w:hAnsi="Verdana"/>
          <w:sz w:val="32"/>
          <w:szCs w:val="32"/>
        </w:rPr>
        <w:t>1 week</w:t>
      </w:r>
      <w:r w:rsidRPr="00E46676">
        <w:rPr>
          <w:rFonts w:ascii="Verdana" w:hAnsi="Verdana"/>
          <w:sz w:val="32"/>
          <w:szCs w:val="32"/>
        </w:rPr>
        <w:t xml:space="preserve"> in de koelkast</w:t>
      </w:r>
      <w:r w:rsidR="00EB5608">
        <w:rPr>
          <w:rFonts w:ascii="Verdana" w:hAnsi="Verdana"/>
          <w:sz w:val="32"/>
          <w:szCs w:val="32"/>
        </w:rPr>
        <w:t xml:space="preserve"> (max. 4°C)</w:t>
      </w:r>
      <w:r w:rsidRPr="00E46676">
        <w:rPr>
          <w:rFonts w:ascii="Verdana" w:hAnsi="Verdana"/>
          <w:sz w:val="32"/>
          <w:szCs w:val="32"/>
        </w:rPr>
        <w:t xml:space="preserve"> en </w:t>
      </w:r>
      <w:r w:rsidR="00EB5608">
        <w:rPr>
          <w:rFonts w:ascii="Verdana" w:hAnsi="Verdana"/>
          <w:sz w:val="32"/>
          <w:szCs w:val="32"/>
        </w:rPr>
        <w:t>ongeveer</w:t>
      </w:r>
      <w:r w:rsidRPr="00E46676">
        <w:rPr>
          <w:rFonts w:ascii="Verdana" w:hAnsi="Verdana"/>
          <w:sz w:val="32"/>
          <w:szCs w:val="32"/>
        </w:rPr>
        <w:t xml:space="preserve"> </w:t>
      </w:r>
      <w:r w:rsidR="00EB5608">
        <w:rPr>
          <w:rFonts w:ascii="Verdana" w:hAnsi="Verdana"/>
          <w:sz w:val="32"/>
          <w:szCs w:val="32"/>
        </w:rPr>
        <w:t>6 maanden</w:t>
      </w:r>
      <w:r w:rsidRPr="00E46676">
        <w:rPr>
          <w:rFonts w:ascii="Verdana" w:hAnsi="Verdana"/>
          <w:sz w:val="32"/>
          <w:szCs w:val="32"/>
        </w:rPr>
        <w:t xml:space="preserve"> in de diepvriezer bewaard worden.</w:t>
      </w:r>
    </w:p>
    <w:p w:rsidR="003C67FB" w:rsidRPr="00E46676" w:rsidRDefault="003C67FB">
      <w:pPr>
        <w:rPr>
          <w:rFonts w:ascii="Verdana" w:hAnsi="Verdana"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>Wil</w:t>
      </w:r>
      <w:r w:rsidR="00E46676">
        <w:rPr>
          <w:rFonts w:ascii="Verdana" w:hAnsi="Verdana"/>
          <w:sz w:val="32"/>
          <w:szCs w:val="32"/>
        </w:rPr>
        <w:t xml:space="preserve"> je</w:t>
      </w:r>
      <w:r w:rsidRPr="00E46676">
        <w:rPr>
          <w:rFonts w:ascii="Verdana" w:hAnsi="Verdana"/>
          <w:sz w:val="32"/>
          <w:szCs w:val="32"/>
        </w:rPr>
        <w:t xml:space="preserve"> een bestelling doen?</w:t>
      </w:r>
    </w:p>
    <w:p w:rsidR="003C67FB" w:rsidRPr="00E46676" w:rsidRDefault="003C67FB" w:rsidP="003C67FB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 xml:space="preserve">Vul de </w:t>
      </w:r>
      <w:r w:rsidRPr="00E46676">
        <w:rPr>
          <w:rFonts w:ascii="Verdana" w:hAnsi="Verdana"/>
          <w:b/>
          <w:i/>
          <w:sz w:val="32"/>
          <w:szCs w:val="32"/>
        </w:rPr>
        <w:t>bestelbonnen</w:t>
      </w:r>
      <w:r w:rsidRPr="00E46676">
        <w:rPr>
          <w:rFonts w:ascii="Verdana" w:hAnsi="Verdana"/>
          <w:sz w:val="32"/>
          <w:szCs w:val="32"/>
        </w:rPr>
        <w:t xml:space="preserve"> in</w:t>
      </w:r>
      <w:r w:rsidR="00E46676" w:rsidRPr="00E46676">
        <w:rPr>
          <w:rFonts w:ascii="Verdana" w:hAnsi="Verdana"/>
          <w:sz w:val="32"/>
          <w:szCs w:val="32"/>
        </w:rPr>
        <w:t>.</w:t>
      </w:r>
    </w:p>
    <w:p w:rsidR="00E46676" w:rsidRPr="00E46676" w:rsidRDefault="00E46676" w:rsidP="00E46676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>De eerste bestelbon hou je zelf!</w:t>
      </w:r>
    </w:p>
    <w:p w:rsidR="003C67FB" w:rsidRPr="00E46676" w:rsidRDefault="003C67FB" w:rsidP="00E46676">
      <w:pPr>
        <w:pStyle w:val="Lijstalinea"/>
        <w:numPr>
          <w:ilvl w:val="0"/>
          <w:numId w:val="2"/>
        </w:numPr>
        <w:rPr>
          <w:rFonts w:ascii="Verdana" w:hAnsi="Verdana"/>
          <w:b/>
          <w:i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>Bezorg de tweede bestelbon aan de juf</w:t>
      </w:r>
      <w:r w:rsidR="00EB5608">
        <w:rPr>
          <w:rFonts w:ascii="Verdana" w:hAnsi="Verdana"/>
          <w:sz w:val="32"/>
          <w:szCs w:val="32"/>
        </w:rPr>
        <w:t>/meester</w:t>
      </w:r>
      <w:r w:rsidR="00E46676" w:rsidRPr="00E46676">
        <w:rPr>
          <w:rFonts w:ascii="Verdana" w:hAnsi="Verdana"/>
          <w:sz w:val="32"/>
          <w:szCs w:val="32"/>
        </w:rPr>
        <w:t xml:space="preserve"> met </w:t>
      </w:r>
      <w:r w:rsidR="00E46676" w:rsidRPr="00E46676">
        <w:rPr>
          <w:rFonts w:ascii="Verdana" w:hAnsi="Verdana"/>
          <w:b/>
          <w:i/>
          <w:sz w:val="32"/>
          <w:szCs w:val="32"/>
        </w:rPr>
        <w:t xml:space="preserve">het gepaste geld in een omslag </w:t>
      </w:r>
      <w:r w:rsidR="00E46676" w:rsidRPr="00961274">
        <w:rPr>
          <w:rFonts w:ascii="Verdana" w:hAnsi="Verdana"/>
          <w:b/>
          <w:i/>
          <w:sz w:val="32"/>
          <w:szCs w:val="32"/>
          <w:u w:val="single"/>
        </w:rPr>
        <w:t>ten laatste</w:t>
      </w:r>
      <w:r w:rsidR="00E46676" w:rsidRPr="00E46676">
        <w:rPr>
          <w:rFonts w:ascii="Verdana" w:hAnsi="Verdana"/>
          <w:b/>
          <w:i/>
          <w:sz w:val="32"/>
          <w:szCs w:val="32"/>
        </w:rPr>
        <w:t xml:space="preserve"> op </w:t>
      </w:r>
      <w:r w:rsidR="00961274">
        <w:rPr>
          <w:rFonts w:ascii="Verdana" w:hAnsi="Verdana"/>
          <w:b/>
          <w:i/>
          <w:sz w:val="32"/>
          <w:szCs w:val="32"/>
        </w:rPr>
        <w:t>maan</w:t>
      </w:r>
      <w:r w:rsidR="006A26CA">
        <w:rPr>
          <w:rFonts w:ascii="Verdana" w:hAnsi="Verdana"/>
          <w:b/>
          <w:i/>
          <w:sz w:val="32"/>
          <w:szCs w:val="32"/>
        </w:rPr>
        <w:t>d</w:t>
      </w:r>
      <w:r w:rsidR="00E46676" w:rsidRPr="00E46676">
        <w:rPr>
          <w:rFonts w:ascii="Verdana" w:hAnsi="Verdana"/>
          <w:b/>
          <w:i/>
          <w:sz w:val="32"/>
          <w:szCs w:val="32"/>
        </w:rPr>
        <w:t xml:space="preserve">ag </w:t>
      </w:r>
      <w:r w:rsidR="00961274">
        <w:rPr>
          <w:rFonts w:ascii="Verdana" w:hAnsi="Verdana"/>
          <w:b/>
          <w:i/>
          <w:sz w:val="32"/>
          <w:szCs w:val="32"/>
        </w:rPr>
        <w:t>15 november</w:t>
      </w:r>
      <w:r w:rsidR="00E46676" w:rsidRPr="00E46676">
        <w:rPr>
          <w:rFonts w:ascii="Verdana" w:hAnsi="Verdana"/>
          <w:b/>
          <w:i/>
          <w:sz w:val="32"/>
          <w:szCs w:val="32"/>
        </w:rPr>
        <w:t xml:space="preserve"> 20</w:t>
      </w:r>
      <w:r w:rsidR="003E3D06">
        <w:rPr>
          <w:rFonts w:ascii="Verdana" w:hAnsi="Verdana"/>
          <w:b/>
          <w:i/>
          <w:sz w:val="32"/>
          <w:szCs w:val="32"/>
        </w:rPr>
        <w:t>21.</w:t>
      </w:r>
    </w:p>
    <w:p w:rsidR="00E46676" w:rsidRPr="000F5AB1" w:rsidRDefault="00E46676" w:rsidP="003C67FB">
      <w:pPr>
        <w:pStyle w:val="Lijstalinea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E46676">
        <w:rPr>
          <w:rFonts w:ascii="Verdana" w:hAnsi="Verdana"/>
          <w:sz w:val="32"/>
          <w:szCs w:val="32"/>
        </w:rPr>
        <w:t xml:space="preserve">Op </w:t>
      </w:r>
      <w:r w:rsidR="003E3D06">
        <w:rPr>
          <w:rFonts w:ascii="Verdana" w:hAnsi="Verdana"/>
          <w:sz w:val="32"/>
          <w:szCs w:val="32"/>
        </w:rPr>
        <w:t>vrij</w:t>
      </w:r>
      <w:r w:rsidRPr="00E46676">
        <w:rPr>
          <w:rFonts w:ascii="Verdana" w:hAnsi="Verdana"/>
          <w:sz w:val="32"/>
          <w:szCs w:val="32"/>
        </w:rPr>
        <w:t xml:space="preserve">dag </w:t>
      </w:r>
      <w:r w:rsidR="00961274">
        <w:rPr>
          <w:rFonts w:ascii="Verdana" w:hAnsi="Verdana"/>
          <w:sz w:val="32"/>
          <w:szCs w:val="32"/>
        </w:rPr>
        <w:t>26 november</w:t>
      </w:r>
      <w:r w:rsidRPr="00E46676">
        <w:rPr>
          <w:rFonts w:ascii="Verdana" w:hAnsi="Verdana"/>
          <w:sz w:val="32"/>
          <w:szCs w:val="32"/>
        </w:rPr>
        <w:t xml:space="preserve"> 20</w:t>
      </w:r>
      <w:r w:rsidR="003E3D06">
        <w:rPr>
          <w:rFonts w:ascii="Verdana" w:hAnsi="Verdana"/>
          <w:sz w:val="32"/>
          <w:szCs w:val="32"/>
        </w:rPr>
        <w:t>21</w:t>
      </w:r>
      <w:r w:rsidRPr="00E46676">
        <w:rPr>
          <w:rFonts w:ascii="Verdana" w:hAnsi="Verdana"/>
          <w:sz w:val="32"/>
          <w:szCs w:val="32"/>
        </w:rPr>
        <w:t xml:space="preserve"> wordt de bestelling aan jullie zoon/dochter </w:t>
      </w:r>
      <w:r w:rsidRPr="00E46676">
        <w:rPr>
          <w:rFonts w:ascii="Verdana" w:hAnsi="Verdana"/>
          <w:b/>
          <w:i/>
          <w:sz w:val="32"/>
          <w:szCs w:val="32"/>
        </w:rPr>
        <w:t>meegegeven.</w:t>
      </w:r>
    </w:p>
    <w:p w:rsidR="000F5AB1" w:rsidRPr="000F5AB1" w:rsidRDefault="000F5AB1" w:rsidP="000F5AB1">
      <w:pPr>
        <w:pStyle w:val="Lijstalinea"/>
        <w:jc w:val="center"/>
        <w:rPr>
          <w:rFonts w:ascii="Verdana" w:hAnsi="Verdana"/>
          <w:b/>
          <w:i/>
          <w:sz w:val="32"/>
          <w:szCs w:val="32"/>
        </w:rPr>
      </w:pPr>
    </w:p>
    <w:p w:rsidR="000F5AB1" w:rsidRPr="000F5AB1" w:rsidRDefault="000F5AB1" w:rsidP="000F5AB1">
      <w:pPr>
        <w:pStyle w:val="Lijstalinea"/>
        <w:ind w:left="0"/>
        <w:jc w:val="center"/>
        <w:rPr>
          <w:rFonts w:ascii="Verdana" w:hAnsi="Verdana"/>
          <w:b/>
          <w:i/>
          <w:sz w:val="32"/>
          <w:szCs w:val="32"/>
        </w:rPr>
      </w:pPr>
      <w:r w:rsidRPr="000F5AB1">
        <w:rPr>
          <w:rFonts w:ascii="Verdana" w:hAnsi="Verdana"/>
          <w:b/>
          <w:i/>
          <w:sz w:val="32"/>
          <w:szCs w:val="32"/>
        </w:rPr>
        <w:t>Alvast hartelijk dank voor jullie steun!</w:t>
      </w:r>
    </w:p>
    <w:p w:rsidR="00084C0D" w:rsidRDefault="00084C0D" w:rsidP="00D234CA">
      <w:pPr>
        <w:rPr>
          <w:rFonts w:ascii="Gadugi" w:hAnsi="Gadugi"/>
          <w:sz w:val="16"/>
          <w:szCs w:val="16"/>
        </w:rPr>
      </w:pPr>
    </w:p>
    <w:p w:rsidR="00B77317" w:rsidRDefault="00B77317" w:rsidP="00D234CA">
      <w:pPr>
        <w:rPr>
          <w:rFonts w:ascii="Gadugi" w:hAnsi="Gadugi"/>
          <w:sz w:val="16"/>
          <w:szCs w:val="16"/>
        </w:rPr>
      </w:pPr>
    </w:p>
    <w:p w:rsidR="0024724F" w:rsidRDefault="0024724F" w:rsidP="00D234CA">
      <w:pPr>
        <w:rPr>
          <w:rFonts w:ascii="Gadugi" w:hAnsi="Gadugi"/>
          <w:sz w:val="16"/>
          <w:szCs w:val="16"/>
        </w:rPr>
      </w:pPr>
    </w:p>
    <w:p w:rsidR="00CF6FCA" w:rsidRDefault="00CF6FCA" w:rsidP="00D234CA">
      <w:pPr>
        <w:rPr>
          <w:rFonts w:ascii="Gadugi" w:hAnsi="Gadugi"/>
          <w:sz w:val="16"/>
          <w:szCs w:val="16"/>
        </w:rPr>
      </w:pPr>
    </w:p>
    <w:p w:rsidR="005678C5" w:rsidRPr="00084C0D" w:rsidRDefault="005678C5" w:rsidP="00D234CA">
      <w:pPr>
        <w:rPr>
          <w:rFonts w:ascii="Gadugi" w:hAnsi="Gadugi"/>
          <w:sz w:val="16"/>
          <w:szCs w:val="16"/>
        </w:rPr>
      </w:pPr>
      <w:bookmarkStart w:id="0" w:name="_GoBack"/>
      <w:bookmarkEnd w:id="0"/>
    </w:p>
    <w:tbl>
      <w:tblPr>
        <w:tblStyle w:val="Tabel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268"/>
      </w:tblGrid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</w:p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 xml:space="preserve">Lasagne </w:t>
            </w:r>
            <w:proofErr w:type="spellStart"/>
            <w:r w:rsidRPr="00084C0D"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 w:rsidRPr="00084C0D"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  <w:r w:rsidRPr="00084C0D"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74" w:rsidRDefault="00210274" w:rsidP="0089576E">
            <w:pPr>
              <w:rPr>
                <w:rFonts w:ascii="Verdana" w:hAnsi="Verdana" w:cs="Tahoma"/>
                <w:sz w:val="28"/>
                <w:szCs w:val="28"/>
              </w:rPr>
            </w:pPr>
          </w:p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 xml:space="preserve">Lasagne </w:t>
            </w:r>
            <w:proofErr w:type="spellStart"/>
            <w:r w:rsidRPr="00084C0D">
              <w:rPr>
                <w:rFonts w:ascii="Verdana" w:hAnsi="Verdana" w:cs="Tahoma"/>
                <w:sz w:val="28"/>
                <w:szCs w:val="28"/>
              </w:rPr>
              <w:t>Ricotta</w:t>
            </w:r>
            <w:proofErr w:type="spellEnd"/>
            <w:r w:rsidRPr="00084C0D">
              <w:rPr>
                <w:rFonts w:ascii="Verdana" w:hAnsi="Verdana" w:cs="Tahoma"/>
                <w:sz w:val="28"/>
                <w:szCs w:val="28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</w:rPr>
              <w:t>en spinazie</w:t>
            </w:r>
          </w:p>
          <w:p w:rsidR="0024724F" w:rsidRPr="00084C0D" w:rsidRDefault="00961274" w:rsidP="0089576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(vegetarisch)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961274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Lasagne Gegrilde groenten</w:t>
            </w:r>
            <w:r w:rsidR="00961274">
              <w:rPr>
                <w:rFonts w:ascii="Verdana" w:hAnsi="Verdana" w:cs="Tahoma"/>
                <w:sz w:val="28"/>
                <w:szCs w:val="28"/>
              </w:rPr>
              <w:br/>
              <w:t>(vegetarisch)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66290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Macaroni kaas en ham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66290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Lasagne </w:t>
            </w: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  <w:r>
              <w:rPr>
                <w:rFonts w:ascii="Verdana" w:hAnsi="Verdana" w:cs="Tahoma"/>
                <w:sz w:val="28"/>
                <w:szCs w:val="28"/>
              </w:rPr>
              <w:t xml:space="preserve"> (halalvlees)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66290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  <w:r>
              <w:rPr>
                <w:rFonts w:ascii="Verdana" w:hAnsi="Verdana" w:cs="Tahoma"/>
                <w:sz w:val="28"/>
                <w:szCs w:val="28"/>
              </w:rPr>
              <w:t xml:space="preserve"> (halalvlees)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Totaal te betalen: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4724F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B51F84">
              <w:rPr>
                <w:rFonts w:ascii="Verdana" w:hAnsi="Verdana" w:cs="Tahoma"/>
                <w:sz w:val="28"/>
                <w:szCs w:val="28"/>
              </w:rPr>
              <w:t xml:space="preserve">aantal </w:t>
            </w:r>
            <w:r>
              <w:rPr>
                <w:rFonts w:ascii="Verdana" w:hAnsi="Verdana" w:cs="Tahoma"/>
                <w:sz w:val="28"/>
                <w:szCs w:val="28"/>
              </w:rPr>
              <w:t xml:space="preserve">stuks </w:t>
            </w:r>
            <w:r w:rsidRPr="00084C0D">
              <w:rPr>
                <w:rFonts w:ascii="Verdana" w:hAnsi="Verdana" w:cs="Tahoma"/>
                <w:sz w:val="28"/>
                <w:szCs w:val="28"/>
              </w:rPr>
              <w:t>……</w:t>
            </w:r>
            <w:r>
              <w:rPr>
                <w:rFonts w:ascii="Verdana" w:hAnsi="Verdana" w:cs="Tahoma"/>
                <w:sz w:val="28"/>
                <w:szCs w:val="28"/>
              </w:rPr>
              <w:t>x</w:t>
            </w:r>
          </w:p>
          <w:p w:rsidR="0024724F" w:rsidRPr="00B51F84" w:rsidRDefault="0024724F" w:rsidP="0089576E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4724F" w:rsidRPr="00084C0D" w:rsidRDefault="0024724F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</w:tbl>
    <w:p w:rsidR="0024724F" w:rsidRPr="00084C0D" w:rsidRDefault="0024724F" w:rsidP="0024724F">
      <w:pPr>
        <w:rPr>
          <w:rFonts w:ascii="Gadugi" w:hAnsi="Gadugi"/>
          <w:sz w:val="16"/>
          <w:szCs w:val="16"/>
        </w:rPr>
      </w:pPr>
    </w:p>
    <w:p w:rsidR="0024724F" w:rsidRDefault="0024724F" w:rsidP="00D234CA">
      <w:pPr>
        <w:rPr>
          <w:rFonts w:ascii="Gadugi" w:hAnsi="Gadugi"/>
          <w:sz w:val="28"/>
          <w:szCs w:val="28"/>
        </w:rPr>
      </w:pPr>
    </w:p>
    <w:p w:rsidR="00626AB5" w:rsidRDefault="00D234CA" w:rsidP="00D234CA">
      <w:pPr>
        <w:rPr>
          <w:rFonts w:ascii="Gadugi" w:hAnsi="Gadugi"/>
          <w:sz w:val="36"/>
          <w:szCs w:val="36"/>
        </w:rPr>
      </w:pPr>
      <w:r w:rsidRPr="00084C0D">
        <w:rPr>
          <w:rFonts w:ascii="Gadugi" w:hAnsi="Gadugi"/>
          <w:sz w:val="28"/>
          <w:szCs w:val="28"/>
        </w:rPr>
        <w:t>Naam:</w:t>
      </w:r>
      <w:r>
        <w:rPr>
          <w:rFonts w:ascii="Gadugi" w:hAnsi="Gadug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D234CA" w:rsidRDefault="00D234CA" w:rsidP="00D234CA">
      <w:pPr>
        <w:rPr>
          <w:rFonts w:ascii="Gadugi" w:hAnsi="Gadugi"/>
          <w:sz w:val="36"/>
          <w:szCs w:val="36"/>
        </w:rPr>
      </w:pPr>
      <w:r w:rsidRPr="00084C0D">
        <w:rPr>
          <w:rFonts w:ascii="Gadugi" w:hAnsi="Gadugi"/>
          <w:sz w:val="28"/>
          <w:szCs w:val="28"/>
        </w:rPr>
        <w:t>Klas:</w:t>
      </w:r>
      <w:r>
        <w:rPr>
          <w:rFonts w:ascii="Gadugi" w:hAnsi="Gadugi"/>
          <w:sz w:val="36"/>
          <w:szCs w:val="36"/>
        </w:rPr>
        <w:tab/>
      </w:r>
      <w:r w:rsidR="00084C0D">
        <w:rPr>
          <w:rFonts w:ascii="Gadugi" w:hAnsi="Gadugi"/>
          <w:sz w:val="36"/>
          <w:szCs w:val="36"/>
        </w:rPr>
        <w:t xml:space="preserve"> </w:t>
      </w:r>
      <w:r>
        <w:rPr>
          <w:rFonts w:ascii="Gadugi" w:hAnsi="Gadug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D234CA" w:rsidRPr="00084C0D" w:rsidRDefault="00D234CA" w:rsidP="00D234CA">
      <w:pPr>
        <w:rPr>
          <w:rFonts w:ascii="Gadugi" w:hAnsi="Gadugi"/>
          <w:sz w:val="28"/>
          <w:szCs w:val="28"/>
        </w:rPr>
      </w:pPr>
      <w:r w:rsidRPr="00084C0D">
        <w:rPr>
          <w:rFonts w:ascii="Gadugi" w:hAnsi="Gadugi"/>
          <w:sz w:val="28"/>
          <w:szCs w:val="28"/>
        </w:rPr>
        <w:t>De bestellin</w:t>
      </w:r>
      <w:r w:rsidR="00D02F41">
        <w:rPr>
          <w:rFonts w:ascii="Gadugi" w:hAnsi="Gadugi"/>
          <w:sz w:val="28"/>
          <w:szCs w:val="28"/>
        </w:rPr>
        <w:t xml:space="preserve">g wordt meegegeven op </w:t>
      </w:r>
      <w:r w:rsidR="003E3D06">
        <w:rPr>
          <w:rFonts w:ascii="Gadugi" w:hAnsi="Gadugi"/>
          <w:sz w:val="28"/>
          <w:szCs w:val="28"/>
        </w:rPr>
        <w:t>vrij</w:t>
      </w:r>
      <w:r w:rsidR="00D02F41">
        <w:rPr>
          <w:rFonts w:ascii="Gadugi" w:hAnsi="Gadugi"/>
          <w:sz w:val="28"/>
          <w:szCs w:val="28"/>
        </w:rPr>
        <w:t xml:space="preserve">dag </w:t>
      </w:r>
      <w:r w:rsidR="00961274">
        <w:rPr>
          <w:rFonts w:ascii="Gadugi" w:hAnsi="Gadugi"/>
          <w:sz w:val="28"/>
          <w:szCs w:val="28"/>
        </w:rPr>
        <w:t>26</w:t>
      </w:r>
      <w:r w:rsidR="00D02F41">
        <w:rPr>
          <w:rFonts w:ascii="Gadugi" w:hAnsi="Gadugi"/>
          <w:sz w:val="28"/>
          <w:szCs w:val="28"/>
        </w:rPr>
        <w:t>/</w:t>
      </w:r>
      <w:r w:rsidR="00961274">
        <w:rPr>
          <w:rFonts w:ascii="Gadugi" w:hAnsi="Gadugi"/>
          <w:sz w:val="28"/>
          <w:szCs w:val="28"/>
        </w:rPr>
        <w:t>11</w:t>
      </w:r>
      <w:r w:rsidRPr="00084C0D">
        <w:rPr>
          <w:rFonts w:ascii="Gadugi" w:hAnsi="Gadugi"/>
          <w:sz w:val="28"/>
          <w:szCs w:val="28"/>
        </w:rPr>
        <w:t>/20</w:t>
      </w:r>
      <w:r w:rsidR="003E3D06">
        <w:rPr>
          <w:rFonts w:ascii="Gadugi" w:hAnsi="Gadugi"/>
          <w:sz w:val="28"/>
          <w:szCs w:val="28"/>
        </w:rPr>
        <w:t>21</w:t>
      </w:r>
    </w:p>
    <w:p w:rsidR="00A56367" w:rsidRPr="003E3D06" w:rsidRDefault="00084C0D">
      <w:pPr>
        <w:rPr>
          <w:rFonts w:ascii="Gadugi" w:hAnsi="Gadugi"/>
          <w:b/>
          <w:sz w:val="44"/>
          <w:szCs w:val="44"/>
        </w:rPr>
      </w:pPr>
      <w:r w:rsidRPr="003E3D06">
        <w:rPr>
          <w:rFonts w:ascii="Gadugi" w:hAnsi="Gadugi"/>
          <w:b/>
          <w:sz w:val="44"/>
          <w:szCs w:val="44"/>
        </w:rPr>
        <w:t xml:space="preserve">DEZE BESTELBON </w:t>
      </w:r>
      <w:r w:rsidR="007B7D77">
        <w:rPr>
          <w:rFonts w:ascii="Gadugi" w:hAnsi="Gadugi"/>
          <w:b/>
          <w:sz w:val="44"/>
          <w:szCs w:val="44"/>
        </w:rPr>
        <w:t>ZELF BIJHOUDEN</w:t>
      </w:r>
      <w:r w:rsidR="00D234CA" w:rsidRPr="003E3D06">
        <w:rPr>
          <w:rFonts w:ascii="Gadugi" w:hAnsi="Gadugi"/>
          <w:b/>
          <w:sz w:val="44"/>
          <w:szCs w:val="44"/>
        </w:rPr>
        <w:t>!</w:t>
      </w:r>
    </w:p>
    <w:p w:rsidR="00700E45" w:rsidRDefault="00700E45" w:rsidP="00F825E5">
      <w:pPr>
        <w:jc w:val="center"/>
        <w:rPr>
          <w:rFonts w:ascii="Gadugi" w:hAnsi="Gadugi"/>
          <w:b/>
          <w:sz w:val="36"/>
          <w:szCs w:val="36"/>
        </w:rPr>
      </w:pPr>
    </w:p>
    <w:p w:rsidR="00700E45" w:rsidRDefault="00700E45" w:rsidP="00F825E5">
      <w:pPr>
        <w:jc w:val="center"/>
        <w:rPr>
          <w:rFonts w:ascii="Gadugi" w:hAnsi="Gadugi"/>
          <w:b/>
          <w:sz w:val="36"/>
          <w:szCs w:val="36"/>
        </w:rPr>
      </w:pPr>
    </w:p>
    <w:p w:rsidR="00700E45" w:rsidRDefault="00700E45" w:rsidP="00F825E5">
      <w:pPr>
        <w:jc w:val="center"/>
        <w:rPr>
          <w:rFonts w:ascii="Gadugi" w:hAnsi="Gadugi"/>
          <w:b/>
          <w:sz w:val="36"/>
          <w:szCs w:val="36"/>
        </w:rPr>
      </w:pPr>
    </w:p>
    <w:p w:rsidR="00700E45" w:rsidRDefault="00700E45" w:rsidP="00F825E5">
      <w:pPr>
        <w:jc w:val="center"/>
        <w:rPr>
          <w:rFonts w:ascii="Gadugi" w:hAnsi="Gadugi"/>
          <w:b/>
          <w:sz w:val="36"/>
          <w:szCs w:val="36"/>
        </w:rPr>
      </w:pPr>
    </w:p>
    <w:tbl>
      <w:tblPr>
        <w:tblStyle w:val="Tabelraster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268"/>
      </w:tblGrid>
      <w:tr w:rsidR="00700E45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E45" w:rsidRPr="00084C0D" w:rsidRDefault="00700E45" w:rsidP="0089576E">
            <w:pPr>
              <w:rPr>
                <w:rFonts w:ascii="Verdana" w:hAnsi="Verdana" w:cs="Tahoma"/>
                <w:sz w:val="28"/>
                <w:szCs w:val="28"/>
              </w:rPr>
            </w:pPr>
          </w:p>
          <w:p w:rsidR="00700E45" w:rsidRPr="00084C0D" w:rsidRDefault="00700E45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 xml:space="preserve">Lasagne </w:t>
            </w:r>
            <w:proofErr w:type="spellStart"/>
            <w:r w:rsidRPr="00084C0D"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 w:rsidRPr="00084C0D"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  <w:r w:rsidRPr="00084C0D"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  <w:p w:rsidR="00700E45" w:rsidRPr="00084C0D" w:rsidRDefault="00700E45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E45" w:rsidRPr="00084C0D" w:rsidRDefault="00700E45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E45" w:rsidRPr="00084C0D" w:rsidRDefault="00700E45" w:rsidP="0089576E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274" w:rsidRDefault="00210274" w:rsidP="0024724F">
            <w:pPr>
              <w:rPr>
                <w:rFonts w:ascii="Verdana" w:hAnsi="Verdana" w:cs="Tahoma"/>
                <w:sz w:val="28"/>
                <w:szCs w:val="28"/>
              </w:rPr>
            </w:pPr>
          </w:p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 xml:space="preserve">Lasagne </w:t>
            </w:r>
            <w:proofErr w:type="spellStart"/>
            <w:r w:rsidRPr="00084C0D">
              <w:rPr>
                <w:rFonts w:ascii="Verdana" w:hAnsi="Verdana" w:cs="Tahoma"/>
                <w:sz w:val="28"/>
                <w:szCs w:val="28"/>
              </w:rPr>
              <w:t>Ricotta</w:t>
            </w:r>
            <w:proofErr w:type="spellEnd"/>
            <w:r w:rsidRPr="00084C0D">
              <w:rPr>
                <w:rFonts w:ascii="Verdana" w:hAnsi="Verdana" w:cs="Tahoma"/>
                <w:sz w:val="28"/>
                <w:szCs w:val="28"/>
              </w:rPr>
              <w:t xml:space="preserve"> </w:t>
            </w:r>
            <w:r>
              <w:rPr>
                <w:rFonts w:ascii="Verdana" w:hAnsi="Verdana" w:cs="Tahoma"/>
                <w:sz w:val="28"/>
                <w:szCs w:val="28"/>
              </w:rPr>
              <w:t>en spinazie</w:t>
            </w:r>
          </w:p>
          <w:p w:rsidR="0024724F" w:rsidRPr="00084C0D" w:rsidRDefault="00961274" w:rsidP="0024724F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(vegetarisch)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A96E02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24F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Lasagne Gegrilde groenten</w:t>
            </w:r>
          </w:p>
          <w:p w:rsidR="00A96E02" w:rsidRPr="00084C0D" w:rsidRDefault="00A96E02" w:rsidP="0024724F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(vegetarisch)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66290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Macaroni kaas en ham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66290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Lasagne </w:t>
            </w: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  <w:r>
              <w:rPr>
                <w:rFonts w:ascii="Verdana" w:hAnsi="Verdana" w:cs="Tahoma"/>
                <w:sz w:val="28"/>
                <w:szCs w:val="28"/>
              </w:rPr>
              <w:t xml:space="preserve"> (halalvlees)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Default="0024724F" w:rsidP="0066290E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Spaghetti </w:t>
            </w: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Bologn</w:t>
            </w:r>
            <w:r w:rsidR="0066290E">
              <w:rPr>
                <w:rFonts w:ascii="Verdana" w:hAnsi="Verdana" w:cs="Tahoma"/>
                <w:sz w:val="28"/>
                <w:szCs w:val="28"/>
              </w:rPr>
              <w:t>ai</w:t>
            </w:r>
            <w:r>
              <w:rPr>
                <w:rFonts w:ascii="Verdana" w:hAnsi="Verdana" w:cs="Tahoma"/>
                <w:sz w:val="28"/>
                <w:szCs w:val="28"/>
              </w:rPr>
              <w:t>se</w:t>
            </w:r>
            <w:proofErr w:type="spellEnd"/>
            <w:r>
              <w:rPr>
                <w:rFonts w:ascii="Verdana" w:hAnsi="Verdana" w:cs="Tahoma"/>
                <w:sz w:val="28"/>
                <w:szCs w:val="28"/>
              </w:rPr>
              <w:t xml:space="preserve"> (halalvlees)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961274">
            <w:pPr>
              <w:jc w:val="right"/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………</w:t>
            </w:r>
            <w:r>
              <w:rPr>
                <w:rFonts w:ascii="Verdana" w:hAnsi="Verdana" w:cs="Tahoma"/>
                <w:sz w:val="28"/>
                <w:szCs w:val="28"/>
              </w:rPr>
              <w:t>x €</w:t>
            </w:r>
            <w:r w:rsidR="00961274">
              <w:rPr>
                <w:rFonts w:ascii="Verdana" w:hAnsi="Verdana" w:cs="Tahoma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  <w:tr w:rsidR="0024724F" w:rsidTr="0089576E">
        <w:trPr>
          <w:trHeight w:val="1134"/>
        </w:trPr>
        <w:tc>
          <w:tcPr>
            <w:tcW w:w="53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Totaal te betalen: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24724F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B51F84">
              <w:rPr>
                <w:rFonts w:ascii="Verdana" w:hAnsi="Verdana" w:cs="Tahoma"/>
                <w:sz w:val="28"/>
                <w:szCs w:val="28"/>
              </w:rPr>
              <w:t xml:space="preserve">aantal </w:t>
            </w:r>
            <w:r>
              <w:rPr>
                <w:rFonts w:ascii="Verdana" w:hAnsi="Verdana" w:cs="Tahoma"/>
                <w:sz w:val="28"/>
                <w:szCs w:val="28"/>
              </w:rPr>
              <w:t xml:space="preserve">stuks </w:t>
            </w:r>
            <w:r w:rsidRPr="00084C0D">
              <w:rPr>
                <w:rFonts w:ascii="Verdana" w:hAnsi="Verdana" w:cs="Tahoma"/>
                <w:sz w:val="28"/>
                <w:szCs w:val="28"/>
              </w:rPr>
              <w:t>……</w:t>
            </w:r>
            <w:r>
              <w:rPr>
                <w:rFonts w:ascii="Verdana" w:hAnsi="Verdana" w:cs="Tahoma"/>
                <w:sz w:val="28"/>
                <w:szCs w:val="28"/>
              </w:rPr>
              <w:t>x</w:t>
            </w:r>
          </w:p>
          <w:p w:rsidR="0024724F" w:rsidRPr="00B51F84" w:rsidRDefault="0024724F" w:rsidP="0024724F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4724F" w:rsidRPr="00084C0D" w:rsidRDefault="0024724F" w:rsidP="0024724F">
            <w:pPr>
              <w:rPr>
                <w:rFonts w:ascii="Verdana" w:hAnsi="Verdana" w:cs="Tahoma"/>
                <w:sz w:val="28"/>
                <w:szCs w:val="28"/>
              </w:rPr>
            </w:pPr>
            <w:r w:rsidRPr="00084C0D">
              <w:rPr>
                <w:rFonts w:ascii="Verdana" w:hAnsi="Verdana" w:cs="Tahoma"/>
                <w:sz w:val="28"/>
                <w:szCs w:val="28"/>
              </w:rPr>
              <w:t>=  € ………</w:t>
            </w:r>
          </w:p>
        </w:tc>
      </w:tr>
    </w:tbl>
    <w:p w:rsidR="00700E45" w:rsidRPr="00084C0D" w:rsidRDefault="00700E45" w:rsidP="00700E45">
      <w:pPr>
        <w:rPr>
          <w:rFonts w:ascii="Gadugi" w:hAnsi="Gadugi"/>
          <w:sz w:val="16"/>
          <w:szCs w:val="16"/>
        </w:rPr>
      </w:pPr>
    </w:p>
    <w:p w:rsidR="00700E45" w:rsidRDefault="00700E45" w:rsidP="00700E45">
      <w:pPr>
        <w:rPr>
          <w:rFonts w:ascii="Gadugi" w:hAnsi="Gadugi"/>
          <w:sz w:val="36"/>
          <w:szCs w:val="36"/>
        </w:rPr>
      </w:pPr>
      <w:r w:rsidRPr="00084C0D">
        <w:rPr>
          <w:rFonts w:ascii="Gadugi" w:hAnsi="Gadugi"/>
          <w:sz w:val="28"/>
          <w:szCs w:val="28"/>
        </w:rPr>
        <w:t>Naam:</w:t>
      </w:r>
      <w:r>
        <w:rPr>
          <w:rFonts w:ascii="Gadugi" w:hAnsi="Gadug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………………………………………………………………………………………………………………………………………………………………………..</w:t>
      </w:r>
    </w:p>
    <w:p w:rsidR="00700E45" w:rsidRDefault="00700E45" w:rsidP="00700E45">
      <w:pPr>
        <w:rPr>
          <w:rFonts w:ascii="Gadugi" w:hAnsi="Gadugi"/>
          <w:sz w:val="36"/>
          <w:szCs w:val="36"/>
        </w:rPr>
      </w:pPr>
      <w:r w:rsidRPr="00084C0D">
        <w:rPr>
          <w:rFonts w:ascii="Gadugi" w:hAnsi="Gadugi"/>
          <w:sz w:val="28"/>
          <w:szCs w:val="28"/>
        </w:rPr>
        <w:t>Klas:</w:t>
      </w:r>
      <w:r>
        <w:rPr>
          <w:rFonts w:ascii="Gadugi" w:hAnsi="Gadugi"/>
          <w:sz w:val="36"/>
          <w:szCs w:val="36"/>
        </w:rPr>
        <w:tab/>
        <w:t xml:space="preserve"> </w:t>
      </w:r>
      <w:r>
        <w:rPr>
          <w:rFonts w:ascii="Gadugi" w:hAnsi="Gadug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700E45" w:rsidRPr="00084C0D" w:rsidRDefault="00700E45" w:rsidP="00700E45">
      <w:pPr>
        <w:rPr>
          <w:rFonts w:ascii="Gadugi" w:hAnsi="Gadugi"/>
          <w:sz w:val="28"/>
          <w:szCs w:val="28"/>
        </w:rPr>
      </w:pPr>
      <w:r w:rsidRPr="00084C0D">
        <w:rPr>
          <w:rFonts w:ascii="Gadugi" w:hAnsi="Gadugi"/>
          <w:sz w:val="28"/>
          <w:szCs w:val="28"/>
        </w:rPr>
        <w:t>De bestellin</w:t>
      </w:r>
      <w:r>
        <w:rPr>
          <w:rFonts w:ascii="Gadugi" w:hAnsi="Gadugi"/>
          <w:sz w:val="28"/>
          <w:szCs w:val="28"/>
        </w:rPr>
        <w:t xml:space="preserve">g wordt meegegeven op vrijdag </w:t>
      </w:r>
      <w:r w:rsidR="00961274">
        <w:rPr>
          <w:rFonts w:ascii="Gadugi" w:hAnsi="Gadugi"/>
          <w:sz w:val="28"/>
          <w:szCs w:val="28"/>
        </w:rPr>
        <w:t>26</w:t>
      </w:r>
      <w:r>
        <w:rPr>
          <w:rFonts w:ascii="Gadugi" w:hAnsi="Gadugi"/>
          <w:sz w:val="28"/>
          <w:szCs w:val="28"/>
        </w:rPr>
        <w:t>/</w:t>
      </w:r>
      <w:r w:rsidR="00961274">
        <w:rPr>
          <w:rFonts w:ascii="Gadugi" w:hAnsi="Gadugi"/>
          <w:sz w:val="28"/>
          <w:szCs w:val="28"/>
        </w:rPr>
        <w:t>11</w:t>
      </w:r>
      <w:r w:rsidRPr="00084C0D">
        <w:rPr>
          <w:rFonts w:ascii="Gadugi" w:hAnsi="Gadugi"/>
          <w:sz w:val="28"/>
          <w:szCs w:val="28"/>
        </w:rPr>
        <w:t>/20</w:t>
      </w:r>
      <w:r>
        <w:rPr>
          <w:rFonts w:ascii="Gadugi" w:hAnsi="Gadugi"/>
          <w:sz w:val="28"/>
          <w:szCs w:val="28"/>
        </w:rPr>
        <w:t>21</w:t>
      </w:r>
    </w:p>
    <w:p w:rsidR="00700E45" w:rsidRPr="003E3D06" w:rsidRDefault="00700E45" w:rsidP="00700E45">
      <w:pPr>
        <w:rPr>
          <w:rFonts w:ascii="Gadugi" w:hAnsi="Gadugi"/>
          <w:b/>
          <w:sz w:val="44"/>
          <w:szCs w:val="44"/>
        </w:rPr>
      </w:pPr>
      <w:r w:rsidRPr="003E3D06">
        <w:rPr>
          <w:rFonts w:ascii="Gadugi" w:hAnsi="Gadugi"/>
          <w:b/>
          <w:sz w:val="44"/>
          <w:szCs w:val="44"/>
        </w:rPr>
        <w:t xml:space="preserve">DEZE BESTELBON </w:t>
      </w:r>
      <w:r>
        <w:rPr>
          <w:rFonts w:ascii="Gadugi" w:hAnsi="Gadugi"/>
          <w:b/>
          <w:sz w:val="44"/>
          <w:szCs w:val="44"/>
        </w:rPr>
        <w:t>AFGEVEN</w:t>
      </w:r>
      <w:r w:rsidRPr="00700E45">
        <w:rPr>
          <w:rFonts w:ascii="Gadugi" w:hAnsi="Gadugi"/>
          <w:b/>
          <w:sz w:val="44"/>
          <w:szCs w:val="44"/>
        </w:rPr>
        <w:t xml:space="preserve"> </w:t>
      </w:r>
      <w:r>
        <w:rPr>
          <w:rFonts w:ascii="Gadugi" w:hAnsi="Gadugi"/>
          <w:b/>
          <w:sz w:val="44"/>
          <w:szCs w:val="44"/>
        </w:rPr>
        <w:t xml:space="preserve">SAMEN MET HET </w:t>
      </w:r>
      <w:r w:rsidR="00EB5608">
        <w:rPr>
          <w:rFonts w:ascii="Gadugi" w:hAnsi="Gadugi"/>
          <w:b/>
          <w:sz w:val="44"/>
          <w:szCs w:val="44"/>
        </w:rPr>
        <w:t xml:space="preserve">GEPASTE </w:t>
      </w:r>
      <w:r>
        <w:rPr>
          <w:rFonts w:ascii="Gadugi" w:hAnsi="Gadugi"/>
          <w:b/>
          <w:sz w:val="44"/>
          <w:szCs w:val="44"/>
        </w:rPr>
        <w:t xml:space="preserve">GELD, TEN LAATSTE OP </w:t>
      </w:r>
      <w:r w:rsidR="00961274">
        <w:rPr>
          <w:rFonts w:ascii="Gadugi" w:hAnsi="Gadugi"/>
          <w:b/>
          <w:sz w:val="44"/>
          <w:szCs w:val="44"/>
        </w:rPr>
        <w:t>MAAN</w:t>
      </w:r>
      <w:r w:rsidR="002A3420">
        <w:rPr>
          <w:rFonts w:ascii="Gadugi" w:hAnsi="Gadugi"/>
          <w:b/>
          <w:sz w:val="44"/>
          <w:szCs w:val="44"/>
        </w:rPr>
        <w:t xml:space="preserve">DAG </w:t>
      </w:r>
      <w:r w:rsidR="00961274">
        <w:rPr>
          <w:rFonts w:ascii="Gadugi" w:hAnsi="Gadugi"/>
          <w:b/>
          <w:sz w:val="44"/>
          <w:szCs w:val="44"/>
        </w:rPr>
        <w:t>15</w:t>
      </w:r>
      <w:r>
        <w:rPr>
          <w:rFonts w:ascii="Gadugi" w:hAnsi="Gadugi"/>
          <w:b/>
          <w:sz w:val="44"/>
          <w:szCs w:val="44"/>
        </w:rPr>
        <w:t>/</w:t>
      </w:r>
      <w:r w:rsidR="00961274">
        <w:rPr>
          <w:rFonts w:ascii="Gadugi" w:hAnsi="Gadugi"/>
          <w:b/>
          <w:sz w:val="44"/>
          <w:szCs w:val="44"/>
        </w:rPr>
        <w:t>11</w:t>
      </w:r>
      <w:r>
        <w:rPr>
          <w:rFonts w:ascii="Gadugi" w:hAnsi="Gadugi"/>
          <w:b/>
          <w:sz w:val="44"/>
          <w:szCs w:val="44"/>
        </w:rPr>
        <w:t>/21</w:t>
      </w:r>
      <w:r w:rsidRPr="003E3D06">
        <w:rPr>
          <w:rFonts w:ascii="Gadugi" w:hAnsi="Gadugi"/>
          <w:b/>
          <w:sz w:val="44"/>
          <w:szCs w:val="44"/>
        </w:rPr>
        <w:t>!</w:t>
      </w:r>
    </w:p>
    <w:p w:rsidR="00E10BC6" w:rsidRDefault="00E10BC6">
      <w:pPr>
        <w:rPr>
          <w:rFonts w:ascii="Gadugi" w:hAnsi="Gadugi"/>
          <w:b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6B2EC4" w:rsidRDefault="006B2EC4" w:rsidP="00E10BC6">
      <w:pPr>
        <w:rPr>
          <w:rFonts w:ascii="Gadugi" w:hAnsi="Gadugi"/>
          <w:sz w:val="28"/>
          <w:szCs w:val="28"/>
        </w:rPr>
      </w:pPr>
    </w:p>
    <w:p w:rsidR="006B2EC4" w:rsidRDefault="006B2EC4" w:rsidP="00E10BC6">
      <w:pPr>
        <w:rPr>
          <w:rFonts w:ascii="Gadugi" w:hAnsi="Gadugi"/>
          <w:sz w:val="28"/>
          <w:szCs w:val="28"/>
        </w:rPr>
      </w:pPr>
    </w:p>
    <w:p w:rsidR="006B2EC4" w:rsidRDefault="006B2EC4" w:rsidP="00E10BC6">
      <w:pPr>
        <w:rPr>
          <w:rFonts w:ascii="Gadugi" w:hAnsi="Gadugi"/>
          <w:sz w:val="28"/>
          <w:szCs w:val="28"/>
        </w:rPr>
      </w:pPr>
    </w:p>
    <w:p w:rsidR="006B2EC4" w:rsidRDefault="006B2EC4" w:rsidP="00E10BC6">
      <w:pPr>
        <w:rPr>
          <w:rFonts w:ascii="Gadugi" w:hAnsi="Gadugi"/>
          <w:sz w:val="28"/>
          <w:szCs w:val="28"/>
        </w:rPr>
      </w:pPr>
    </w:p>
    <w:p w:rsidR="00E10BC6" w:rsidRPr="00E10BC6" w:rsidRDefault="00D02F41" w:rsidP="00E10BC6">
      <w:pPr>
        <w:rPr>
          <w:rFonts w:ascii="Gadugi" w:hAnsi="Gadugi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62848" behindDoc="0" locked="0" layoutInCell="1" allowOverlap="1" wp14:anchorId="6D3F381C" wp14:editId="2D588368">
            <wp:simplePos x="0" y="0"/>
            <wp:positionH relativeFrom="column">
              <wp:posOffset>404495</wp:posOffset>
            </wp:positionH>
            <wp:positionV relativeFrom="paragraph">
              <wp:posOffset>5080</wp:posOffset>
            </wp:positionV>
            <wp:extent cx="4943475" cy="4943475"/>
            <wp:effectExtent l="0" t="0" r="9525" b="9525"/>
            <wp:wrapNone/>
            <wp:docPr id="4" name="Afbeelding 4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P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Default="00E10BC6" w:rsidP="00E10BC6">
      <w:pPr>
        <w:rPr>
          <w:rFonts w:ascii="Gadugi" w:hAnsi="Gadugi"/>
          <w:sz w:val="28"/>
          <w:szCs w:val="28"/>
        </w:rPr>
      </w:pPr>
    </w:p>
    <w:p w:rsidR="00E10BC6" w:rsidRDefault="00E10BC6" w:rsidP="00E10BC6">
      <w:pPr>
        <w:rPr>
          <w:rFonts w:ascii="Gadugi" w:hAnsi="Gadugi"/>
          <w:sz w:val="28"/>
          <w:szCs w:val="28"/>
        </w:rPr>
      </w:pPr>
    </w:p>
    <w:p w:rsidR="0033582C" w:rsidRDefault="00E10BC6" w:rsidP="00E10BC6">
      <w:pPr>
        <w:tabs>
          <w:tab w:val="left" w:pos="7767"/>
        </w:tabs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ab/>
      </w:r>
    </w:p>
    <w:p w:rsidR="00E10BC6" w:rsidRDefault="00E10BC6" w:rsidP="00E10BC6">
      <w:pPr>
        <w:tabs>
          <w:tab w:val="left" w:pos="7767"/>
        </w:tabs>
        <w:rPr>
          <w:rFonts w:ascii="Gadugi" w:hAnsi="Gadugi"/>
          <w:sz w:val="28"/>
          <w:szCs w:val="28"/>
        </w:rPr>
      </w:pPr>
    </w:p>
    <w:sectPr w:rsidR="00E10BC6" w:rsidSect="006B2EC4">
      <w:pgSz w:w="11906" w:h="16838"/>
      <w:pgMar w:top="28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F1"/>
    <w:multiLevelType w:val="hybridMultilevel"/>
    <w:tmpl w:val="92A2E8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038A2"/>
    <w:multiLevelType w:val="hybridMultilevel"/>
    <w:tmpl w:val="CAF81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958A7"/>
    <w:multiLevelType w:val="hybridMultilevel"/>
    <w:tmpl w:val="8996C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67"/>
    <w:rsid w:val="00045E04"/>
    <w:rsid w:val="00084C0D"/>
    <w:rsid w:val="000F5AB1"/>
    <w:rsid w:val="001163AA"/>
    <w:rsid w:val="00153ABA"/>
    <w:rsid w:val="001F6495"/>
    <w:rsid w:val="00210274"/>
    <w:rsid w:val="0024724F"/>
    <w:rsid w:val="002A3420"/>
    <w:rsid w:val="002E6A4A"/>
    <w:rsid w:val="003102E8"/>
    <w:rsid w:val="0033582C"/>
    <w:rsid w:val="00342A57"/>
    <w:rsid w:val="00395195"/>
    <w:rsid w:val="003C67FB"/>
    <w:rsid w:val="003E06F0"/>
    <w:rsid w:val="003E3D06"/>
    <w:rsid w:val="005678C5"/>
    <w:rsid w:val="00626AB5"/>
    <w:rsid w:val="0066290E"/>
    <w:rsid w:val="00691525"/>
    <w:rsid w:val="006A26CA"/>
    <w:rsid w:val="006A5C07"/>
    <w:rsid w:val="006B2EC4"/>
    <w:rsid w:val="00700E45"/>
    <w:rsid w:val="007723C6"/>
    <w:rsid w:val="007B5DB6"/>
    <w:rsid w:val="007B7D77"/>
    <w:rsid w:val="00814F05"/>
    <w:rsid w:val="0088202F"/>
    <w:rsid w:val="00925911"/>
    <w:rsid w:val="00961274"/>
    <w:rsid w:val="00A56367"/>
    <w:rsid w:val="00A96E02"/>
    <w:rsid w:val="00B51F84"/>
    <w:rsid w:val="00B77317"/>
    <w:rsid w:val="00C42161"/>
    <w:rsid w:val="00C53D26"/>
    <w:rsid w:val="00C658F2"/>
    <w:rsid w:val="00C77A0A"/>
    <w:rsid w:val="00CF6FCA"/>
    <w:rsid w:val="00D02F41"/>
    <w:rsid w:val="00D234CA"/>
    <w:rsid w:val="00D73FAD"/>
    <w:rsid w:val="00E10BC6"/>
    <w:rsid w:val="00E46676"/>
    <w:rsid w:val="00E7298A"/>
    <w:rsid w:val="00EB5608"/>
    <w:rsid w:val="00EE4A2A"/>
    <w:rsid w:val="00F825E5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A39"/>
  <w15:docId w15:val="{D05E176A-D159-4273-8F38-309D194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8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C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A76A-4258-45DB-A380-68D91FA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Juf Chris</dc:creator>
  <cp:lastModifiedBy>User</cp:lastModifiedBy>
  <cp:revision>14</cp:revision>
  <cp:lastPrinted>2021-10-28T07:40:00Z</cp:lastPrinted>
  <dcterms:created xsi:type="dcterms:W3CDTF">2018-10-25T13:31:00Z</dcterms:created>
  <dcterms:modified xsi:type="dcterms:W3CDTF">2021-10-28T07:40:00Z</dcterms:modified>
</cp:coreProperties>
</file>